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51" w:rsidRPr="001E139C" w:rsidRDefault="00FF4851" w:rsidP="001E1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E9">
        <w:rPr>
          <w:rFonts w:ascii="Times New Roman" w:hAnsi="Times New Roman" w:cs="Times New Roman"/>
          <w:b/>
          <w:sz w:val="24"/>
          <w:szCs w:val="24"/>
        </w:rPr>
        <w:t>Показатели  эффективности  деятельности учителей.</w:t>
      </w:r>
    </w:p>
    <w:tbl>
      <w:tblPr>
        <w:tblStyle w:val="a3"/>
        <w:tblW w:w="0" w:type="auto"/>
        <w:tblLook w:val="04A0"/>
      </w:tblPr>
      <w:tblGrid>
        <w:gridCol w:w="896"/>
        <w:gridCol w:w="4154"/>
        <w:gridCol w:w="4150"/>
        <w:gridCol w:w="2840"/>
        <w:gridCol w:w="2746"/>
      </w:tblGrid>
      <w:tr w:rsidR="0049579A" w:rsidTr="00572C35">
        <w:tc>
          <w:tcPr>
            <w:tcW w:w="896" w:type="dxa"/>
          </w:tcPr>
          <w:p w:rsidR="0049579A" w:rsidRDefault="0049579A">
            <w:r>
              <w:t>№</w:t>
            </w:r>
          </w:p>
        </w:tc>
        <w:tc>
          <w:tcPr>
            <w:tcW w:w="4154" w:type="dxa"/>
          </w:tcPr>
          <w:p w:rsidR="0049579A" w:rsidRDefault="0049579A">
            <w:r>
              <w:t xml:space="preserve">Показатели </w:t>
            </w:r>
          </w:p>
        </w:tc>
        <w:tc>
          <w:tcPr>
            <w:tcW w:w="4150" w:type="dxa"/>
          </w:tcPr>
          <w:p w:rsidR="0049579A" w:rsidRDefault="0049579A">
            <w:r>
              <w:t xml:space="preserve">Индикатор </w:t>
            </w:r>
          </w:p>
        </w:tc>
        <w:tc>
          <w:tcPr>
            <w:tcW w:w="2840" w:type="dxa"/>
          </w:tcPr>
          <w:p w:rsidR="0049579A" w:rsidRDefault="0049579A">
            <w:r>
              <w:t>Расчет  показателя</w:t>
            </w:r>
          </w:p>
        </w:tc>
        <w:tc>
          <w:tcPr>
            <w:tcW w:w="2746" w:type="dxa"/>
          </w:tcPr>
          <w:p w:rsidR="0049579A" w:rsidRDefault="0049579A">
            <w:r>
              <w:t>Шкала оценивания  индикатора</w:t>
            </w:r>
          </w:p>
        </w:tc>
      </w:tr>
      <w:tr w:rsidR="0049579A" w:rsidTr="00572C35">
        <w:tc>
          <w:tcPr>
            <w:tcW w:w="896" w:type="dxa"/>
          </w:tcPr>
          <w:p w:rsidR="0049579A" w:rsidRDefault="008248E9">
            <w:r>
              <w:t>1</w:t>
            </w:r>
          </w:p>
        </w:tc>
        <w:tc>
          <w:tcPr>
            <w:tcW w:w="13890" w:type="dxa"/>
            <w:gridSpan w:val="4"/>
          </w:tcPr>
          <w:p w:rsidR="00FF4851" w:rsidRPr="009211D3" w:rsidRDefault="009211D3" w:rsidP="00572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</w:t>
            </w:r>
            <w:r w:rsidR="0059260F" w:rsidRPr="009211D3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 учебной работы (обеспечение стабильности и повышения  качества знаний учащихся)</w:t>
            </w:r>
          </w:p>
          <w:p w:rsidR="0059260F" w:rsidRPr="00FF4851" w:rsidRDefault="0059260F" w:rsidP="00572C3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0221" w:rsidTr="00364E77">
        <w:trPr>
          <w:trHeight w:val="5033"/>
        </w:trPr>
        <w:tc>
          <w:tcPr>
            <w:tcW w:w="896" w:type="dxa"/>
          </w:tcPr>
          <w:p w:rsidR="007F0221" w:rsidRDefault="007F0221" w:rsidP="007F0221">
            <w:r>
              <w:t>1.1.</w:t>
            </w:r>
          </w:p>
        </w:tc>
        <w:tc>
          <w:tcPr>
            <w:tcW w:w="4154" w:type="dxa"/>
          </w:tcPr>
          <w:p w:rsidR="007F0221" w:rsidRDefault="007F0221" w:rsidP="007F0221">
            <w:pPr>
              <w:jc w:val="both"/>
              <w:rPr>
                <w:sz w:val="20"/>
                <w:szCs w:val="20"/>
              </w:rPr>
            </w:pPr>
          </w:p>
          <w:p w:rsidR="00364E77" w:rsidRDefault="00364E77" w:rsidP="0036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F">
              <w:rPr>
                <w:rFonts w:ascii="Times New Roman" w:hAnsi="Times New Roman" w:cs="Times New Roman"/>
                <w:sz w:val="24"/>
                <w:szCs w:val="24"/>
              </w:rPr>
              <w:t>Успешность освоения  учащимися</w:t>
            </w:r>
          </w:p>
          <w:p w:rsidR="007F0221" w:rsidRPr="00364E77" w:rsidRDefault="00364E77" w:rsidP="0036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F">
              <w:rPr>
                <w:rFonts w:ascii="Times New Roman" w:hAnsi="Times New Roman" w:cs="Times New Roman"/>
                <w:sz w:val="24"/>
                <w:szCs w:val="24"/>
              </w:rPr>
              <w:t>учебных программ</w:t>
            </w:r>
          </w:p>
        </w:tc>
        <w:tc>
          <w:tcPr>
            <w:tcW w:w="4150" w:type="dxa"/>
          </w:tcPr>
          <w:p w:rsidR="0057558C" w:rsidRDefault="0057558C" w:rsidP="0057558C"/>
          <w:p w:rsidR="00364E77" w:rsidRPr="00537DCF" w:rsidRDefault="00364E77" w:rsidP="0053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освоения образовательной программы общего  образования</w:t>
            </w:r>
          </w:p>
          <w:p w:rsidR="0057558C" w:rsidRDefault="00611B8A" w:rsidP="00611B8A">
            <w:pPr>
              <w:ind w:left="-36" w:firstLine="36"/>
            </w:pPr>
            <w:r>
              <w:t xml:space="preserve">Средний балл учителя по предмету </w:t>
            </w:r>
          </w:p>
          <w:p w:rsidR="00611B8A" w:rsidRDefault="00611B8A" w:rsidP="00611B8A">
            <w:pPr>
              <w:ind w:left="-36" w:firstLine="36"/>
            </w:pPr>
            <w:r>
              <w:t xml:space="preserve"> (с учетом уровня сложности предмета)</w:t>
            </w:r>
          </w:p>
          <w:p w:rsidR="007F0221" w:rsidRPr="005F377D" w:rsidRDefault="007F0221" w:rsidP="00AC5650">
            <w:pPr>
              <w:ind w:left="-36" w:firstLine="36"/>
            </w:pPr>
          </w:p>
        </w:tc>
        <w:tc>
          <w:tcPr>
            <w:tcW w:w="2840" w:type="dxa"/>
          </w:tcPr>
          <w:p w:rsidR="007F0221" w:rsidRPr="00364E77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максимальный балл-10</w:t>
            </w:r>
          </w:p>
          <w:p w:rsidR="00611B8A" w:rsidRPr="00364E77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A" w:rsidRPr="00364E77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1 уровень-</w:t>
            </w:r>
          </w:p>
          <w:p w:rsidR="00611B8A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  <w:p w:rsidR="00562B7F" w:rsidRPr="00364E77" w:rsidRDefault="00562B7F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1B8A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A" w:rsidRPr="00364E77" w:rsidRDefault="00611B8A" w:rsidP="0045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2 уровень-</w:t>
            </w:r>
          </w:p>
          <w:p w:rsidR="00611B8A" w:rsidRPr="00364E77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иностранный язык, физика, химия, биология, история,</w:t>
            </w:r>
            <w:r w:rsidR="0057558C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геог</w:t>
            </w:r>
            <w:r w:rsidR="0057558C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рафия, </w:t>
            </w:r>
            <w:proofErr w:type="spellStart"/>
            <w:r w:rsidR="0057558C" w:rsidRPr="00364E7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57558C" w:rsidRPr="00364E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7558C" w:rsidRPr="00364E77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="0057558C" w:rsidRPr="0036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B8A" w:rsidRPr="00364E77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A" w:rsidRPr="00364E77" w:rsidRDefault="00611B8A" w:rsidP="0045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 уровень-</w:t>
            </w:r>
          </w:p>
          <w:p w:rsidR="00611B8A" w:rsidRPr="00364E77" w:rsidRDefault="00611B8A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, физкультура, технология, ОБЖ</w:t>
            </w:r>
            <w:r w:rsidR="00364E77" w:rsidRPr="0036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4E77" w:rsidRPr="00364E77" w:rsidRDefault="00364E77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A" w:rsidRPr="00364E77" w:rsidRDefault="009211D3" w:rsidP="00AC5650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итогам четверти)</w:t>
            </w:r>
          </w:p>
        </w:tc>
        <w:tc>
          <w:tcPr>
            <w:tcW w:w="2746" w:type="dxa"/>
          </w:tcPr>
          <w:p w:rsidR="007F0221" w:rsidRPr="00364E77" w:rsidRDefault="00364E77" w:rsidP="007F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  <w:p w:rsidR="00364E77" w:rsidRDefault="00364E77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4,2-3,9 – 10 б</w:t>
            </w:r>
          </w:p>
          <w:p w:rsidR="007F0221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3,8 -3,6</w:t>
            </w:r>
            <w:r w:rsidR="007F0221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– 8 б</w:t>
            </w:r>
          </w:p>
          <w:p w:rsidR="007F0221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3,5-3,3 – 6</w:t>
            </w:r>
            <w:r w:rsidR="007F0221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57558C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3,2-3,0  - 5 б</w:t>
            </w: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4,6 – 4,3 – 10 б</w:t>
            </w:r>
          </w:p>
          <w:p w:rsidR="007F0221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4,2-3,9 – 7</w:t>
            </w:r>
            <w:r w:rsidR="007F0221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7F0221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3,8 -3,6 – 5</w:t>
            </w:r>
            <w:r w:rsidR="007F0221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7F0221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3,5-3,2</w:t>
            </w:r>
            <w:r w:rsidR="007F0221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 – 4 б</w:t>
            </w:r>
          </w:p>
          <w:p w:rsidR="0057558C" w:rsidRPr="00364E77" w:rsidRDefault="0057558C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3,1-3,0  - 3б</w:t>
            </w:r>
          </w:p>
          <w:p w:rsidR="007F0221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77" w:rsidRDefault="00364E77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5,0 – 4,7 – 10 б</w:t>
            </w: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4,6 – 4,3 – 8 б</w:t>
            </w: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4,2-3,9 – 6 б</w:t>
            </w:r>
          </w:p>
          <w:p w:rsidR="007F0221" w:rsidRPr="00364E77" w:rsidRDefault="007F0221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3,8 -3,5 – 4 б</w:t>
            </w:r>
          </w:p>
          <w:p w:rsidR="007F0221" w:rsidRPr="00364E77" w:rsidRDefault="007F0221" w:rsidP="007F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3,4-3,0 – 2 б</w:t>
            </w:r>
          </w:p>
        </w:tc>
      </w:tr>
      <w:tr w:rsidR="00537DCF" w:rsidTr="00537DCF">
        <w:trPr>
          <w:trHeight w:val="1552"/>
        </w:trPr>
        <w:tc>
          <w:tcPr>
            <w:tcW w:w="896" w:type="dxa"/>
          </w:tcPr>
          <w:p w:rsidR="00537DCF" w:rsidRDefault="00537DCF" w:rsidP="007F0221">
            <w:r>
              <w:t>1.2</w:t>
            </w:r>
          </w:p>
        </w:tc>
        <w:tc>
          <w:tcPr>
            <w:tcW w:w="4154" w:type="dxa"/>
          </w:tcPr>
          <w:p w:rsidR="00537DCF" w:rsidRDefault="00537DCF" w:rsidP="005E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F">
              <w:rPr>
                <w:rFonts w:ascii="Times New Roman" w:hAnsi="Times New Roman" w:cs="Times New Roman"/>
                <w:sz w:val="24"/>
                <w:szCs w:val="24"/>
              </w:rPr>
              <w:t>Успешность освоения  учащимися</w:t>
            </w:r>
          </w:p>
          <w:p w:rsidR="00537DCF" w:rsidRPr="0059260F" w:rsidRDefault="00537DCF" w:rsidP="005E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0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программ </w:t>
            </w:r>
          </w:p>
        </w:tc>
        <w:tc>
          <w:tcPr>
            <w:tcW w:w="4150" w:type="dxa"/>
          </w:tcPr>
          <w:p w:rsidR="00537DCF" w:rsidRPr="00364E77" w:rsidRDefault="00537DCF" w:rsidP="005E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освоения образовательной программы начального общего  образования</w:t>
            </w:r>
          </w:p>
          <w:p w:rsidR="00537DCF" w:rsidRPr="0059260F" w:rsidRDefault="00537DCF" w:rsidP="002607F3">
            <w:pPr>
              <w:tabs>
                <w:tab w:val="left" w:pos="1256"/>
              </w:tabs>
              <w:ind w:left="-36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37DCF" w:rsidRDefault="00537DCF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балл-10</w:t>
            </w:r>
          </w:p>
          <w:p w:rsidR="009211D3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59260F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итогам четверти)</w:t>
            </w:r>
          </w:p>
        </w:tc>
        <w:tc>
          <w:tcPr>
            <w:tcW w:w="2746" w:type="dxa"/>
          </w:tcPr>
          <w:p w:rsidR="00537DCF" w:rsidRPr="0059260F" w:rsidRDefault="00537DCF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1кл-10б</w:t>
            </w:r>
          </w:p>
          <w:p w:rsidR="00537DCF" w:rsidRPr="0059260F" w:rsidRDefault="00537DCF" w:rsidP="005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260F">
              <w:rPr>
                <w:rFonts w:ascii="Times New Roman" w:hAnsi="Times New Roman" w:cs="Times New Roman"/>
                <w:sz w:val="24"/>
                <w:szCs w:val="24"/>
              </w:rPr>
              <w:t xml:space="preserve">2кл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0F">
              <w:rPr>
                <w:rFonts w:ascii="Times New Roman" w:hAnsi="Times New Roman" w:cs="Times New Roman"/>
                <w:sz w:val="24"/>
                <w:szCs w:val="24"/>
              </w:rPr>
              <w:t>-8 б(1 полугодие</w:t>
            </w:r>
            <w:r w:rsidRPr="005926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7DCF" w:rsidTr="00572C35">
        <w:tc>
          <w:tcPr>
            <w:tcW w:w="896" w:type="dxa"/>
          </w:tcPr>
          <w:p w:rsidR="00537DCF" w:rsidRDefault="00537DCF" w:rsidP="007F0221">
            <w:r>
              <w:t>1.3.</w:t>
            </w:r>
          </w:p>
          <w:p w:rsidR="00537DCF" w:rsidRDefault="00537DCF" w:rsidP="007F0221"/>
        </w:tc>
        <w:tc>
          <w:tcPr>
            <w:tcW w:w="4154" w:type="dxa"/>
          </w:tcPr>
          <w:p w:rsidR="00537DCF" w:rsidRPr="00364E77" w:rsidRDefault="00537DCF" w:rsidP="007F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достижений учащихся  по предметам </w:t>
            </w:r>
          </w:p>
        </w:tc>
        <w:tc>
          <w:tcPr>
            <w:tcW w:w="4150" w:type="dxa"/>
          </w:tcPr>
          <w:p w:rsidR="00537DCF" w:rsidRPr="00364E77" w:rsidRDefault="00537DCF" w:rsidP="008540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учащимися более высоких показателей успеваемости  </w:t>
            </w:r>
            <w:r w:rsidRPr="00364E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(по результатам текущей аттестации) в сравнении с предыдущим периодом - динамика индивидуальных образовательных результатов обучающихся  </w:t>
            </w:r>
          </w:p>
          <w:p w:rsidR="00537DCF" w:rsidRPr="00364E77" w:rsidRDefault="00537DCF" w:rsidP="0085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учащихся на «4» и «5» </w:t>
            </w:r>
          </w:p>
          <w:p w:rsidR="00537DCF" w:rsidRPr="00364E77" w:rsidRDefault="00537DCF" w:rsidP="00854077">
            <w:pPr>
              <w:ind w:left="-36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37DCF" w:rsidRDefault="00537DCF" w:rsidP="008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учащихся повысивших оценку по </w:t>
            </w:r>
            <w:r w:rsidRPr="0036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периода/ численность  учащихся </w:t>
            </w:r>
          </w:p>
          <w:p w:rsidR="00537DCF" w:rsidRDefault="000A1B57" w:rsidP="008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«4» и «5»)</w:t>
            </w:r>
          </w:p>
          <w:p w:rsidR="00537DCF" w:rsidRPr="00364E77" w:rsidRDefault="00537DCF" w:rsidP="0092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11D3">
              <w:rPr>
                <w:rFonts w:ascii="Times New Roman" w:hAnsi="Times New Roman" w:cs="Times New Roman"/>
                <w:sz w:val="24"/>
                <w:szCs w:val="24"/>
              </w:rPr>
              <w:t>По итогам четверти)</w:t>
            </w:r>
          </w:p>
        </w:tc>
        <w:tc>
          <w:tcPr>
            <w:tcW w:w="2746" w:type="dxa"/>
          </w:tcPr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балл-10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1 до 0,6-10б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От 0,59-0,48 -5б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От 0,47 -0,36 4б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От 0,35-0,25- 3б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От 0,24-0,13 -2б</w:t>
            </w:r>
          </w:p>
          <w:p w:rsidR="00537DCF" w:rsidRPr="00364E77" w:rsidRDefault="00537DCF" w:rsidP="007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От 0,12-0,05-1б </w:t>
            </w:r>
          </w:p>
        </w:tc>
      </w:tr>
      <w:tr w:rsidR="00537DCF" w:rsidTr="00572C35">
        <w:tc>
          <w:tcPr>
            <w:tcW w:w="896" w:type="dxa"/>
          </w:tcPr>
          <w:p w:rsidR="00537DCF" w:rsidRDefault="00537DCF" w:rsidP="00572C35">
            <w:r>
              <w:lastRenderedPageBreak/>
              <w:t>1.4.</w:t>
            </w:r>
          </w:p>
          <w:p w:rsidR="00537DCF" w:rsidRDefault="00537DCF" w:rsidP="00572C35"/>
        </w:tc>
        <w:tc>
          <w:tcPr>
            <w:tcW w:w="4154" w:type="dxa"/>
          </w:tcPr>
          <w:p w:rsidR="00537DCF" w:rsidRDefault="00537DCF" w:rsidP="00537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независимой оценки качества  знаний.</w:t>
            </w:r>
          </w:p>
          <w:p w:rsidR="009211D3" w:rsidRPr="00602980" w:rsidRDefault="009211D3" w:rsidP="00537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(государственная итоговая аттестация)</w:t>
            </w:r>
          </w:p>
        </w:tc>
        <w:tc>
          <w:tcPr>
            <w:tcW w:w="4150" w:type="dxa"/>
          </w:tcPr>
          <w:p w:rsidR="00537DCF" w:rsidRPr="00C748A0" w:rsidRDefault="00537DCF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освоения образовательной программы основного общего и среднего  общего образования</w:t>
            </w:r>
          </w:p>
          <w:p w:rsidR="00537DCF" w:rsidRPr="00C748A0" w:rsidRDefault="00537DCF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37DCF" w:rsidRDefault="00537DCF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Общие показатели успеваемости учащихся на уровне республики  по результатам ГИА и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1E139C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сдает целый класс</w:t>
            </w:r>
          </w:p>
          <w:p w:rsidR="00537DCF" w:rsidRPr="00C748A0" w:rsidRDefault="004531C8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(математика</w:t>
            </w:r>
            <w:r w:rsidR="00537DCF" w:rsidRPr="00C7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русский язык</w:t>
            </w:r>
            <w:r w:rsidR="00537DCF"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7DCF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 РК -5б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равен ср</w:t>
            </w:r>
            <w:proofErr w:type="gramStart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РК-7б,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 РК -10б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по выбору: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до 5</w:t>
            </w:r>
            <w:r w:rsidRPr="00C7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537DCF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 РК -3б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равен ср</w:t>
            </w:r>
            <w:proofErr w:type="gramStart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РК-5б,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 РК -6 б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более 5 человек </w:t>
            </w:r>
          </w:p>
          <w:p w:rsidR="00537DCF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ниже РК -4б</w:t>
            </w:r>
          </w:p>
          <w:p w:rsidR="00537DCF" w:rsidRPr="00C748A0" w:rsidRDefault="00537DCF" w:rsidP="00537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равен ср</w:t>
            </w:r>
            <w:proofErr w:type="gramStart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РК-6б,</w:t>
            </w:r>
          </w:p>
          <w:p w:rsidR="00537DCF" w:rsidRPr="00FF4851" w:rsidRDefault="00537DCF" w:rsidP="00537DC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C7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 РК -8б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>
            <w:r>
              <w:t>1.5.</w:t>
            </w:r>
          </w:p>
        </w:tc>
        <w:tc>
          <w:tcPr>
            <w:tcW w:w="4154" w:type="dxa"/>
          </w:tcPr>
          <w:p w:rsidR="009211D3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 независимой  оценки качества  знаний </w:t>
            </w:r>
          </w:p>
          <w:p w:rsidR="009211D3" w:rsidRPr="008F364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комплексные работы, работы во время прохождения аккредитации,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стадградовские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административные работы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50" w:type="dxa"/>
          </w:tcPr>
          <w:p w:rsidR="009211D3" w:rsidRPr="00537DCF" w:rsidRDefault="009211D3" w:rsidP="0092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освоения образовательной программы общего  образования</w:t>
            </w:r>
          </w:p>
          <w:p w:rsidR="009211D3" w:rsidRPr="009211D3" w:rsidRDefault="009211D3" w:rsidP="009211D3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211D3">
              <w:rPr>
                <w:rFonts w:ascii="Times New Roman" w:hAnsi="Times New Roman" w:cs="Times New Roman"/>
                <w:sz w:val="24"/>
                <w:szCs w:val="24"/>
              </w:rPr>
              <w:t>Средний балл учителя  за работу.</w:t>
            </w:r>
          </w:p>
          <w:p w:rsidR="009211D3" w:rsidRPr="00FF4851" w:rsidRDefault="009211D3" w:rsidP="00921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40" w:type="dxa"/>
          </w:tcPr>
          <w:p w:rsidR="009211D3" w:rsidRPr="00364E77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максимальный балл-10</w:t>
            </w:r>
          </w:p>
          <w:p w:rsidR="009211D3" w:rsidRPr="00364E77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1 уровень-</w:t>
            </w:r>
          </w:p>
          <w:p w:rsidR="009211D3" w:rsidRPr="00364E77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  <w:r w:rsidR="000A1B57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</w:p>
          <w:p w:rsidR="009211D3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0A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уровень-</w:t>
            </w:r>
          </w:p>
          <w:p w:rsidR="009211D3" w:rsidRPr="00364E77" w:rsidRDefault="000A1B57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9211D3"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, физика, химия, биология, история, обществознание  литература, география, </w:t>
            </w:r>
            <w:proofErr w:type="spellStart"/>
            <w:r w:rsidR="009211D3" w:rsidRPr="00364E7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9211D3" w:rsidRPr="00364E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211D3" w:rsidRPr="00364E77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="009211D3" w:rsidRPr="0036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B57" w:rsidRDefault="000A1B57" w:rsidP="000A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0A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 уровень-</w:t>
            </w:r>
          </w:p>
          <w:p w:rsidR="009211D3" w:rsidRPr="00364E77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, физкультура, технология, ОБЖ)</w:t>
            </w:r>
          </w:p>
          <w:p w:rsidR="009211D3" w:rsidRPr="00364E77" w:rsidRDefault="009211D3" w:rsidP="005E287B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9211D3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9211D3" w:rsidRPr="00364E77" w:rsidRDefault="009211D3" w:rsidP="005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балл:</w:t>
            </w:r>
          </w:p>
          <w:p w:rsidR="009211D3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4,2-3,9 – 10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3,8 -3,6 – 8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3,5-3,3 – 6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3,2-3,0  - 5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 – 4,3 – 10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4,2-3,9 – 7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3,8 -3,6 – 5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3,5-3,2 – 4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3,1-3,0  - 3б</w:t>
            </w:r>
          </w:p>
          <w:p w:rsidR="009211D3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5,0 – 4,7 – 10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4,6 – 4,3 – 8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4,2-3,9 – 6 б</w:t>
            </w:r>
          </w:p>
          <w:p w:rsidR="009211D3" w:rsidRPr="00364E77" w:rsidRDefault="009211D3" w:rsidP="005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3,8 -3,5 – 4 б</w:t>
            </w:r>
          </w:p>
          <w:p w:rsidR="009211D3" w:rsidRDefault="009211D3" w:rsidP="005E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7">
              <w:rPr>
                <w:rFonts w:ascii="Times New Roman" w:hAnsi="Times New Roman" w:cs="Times New Roman"/>
                <w:sz w:val="24"/>
                <w:szCs w:val="24"/>
              </w:rPr>
              <w:t>3,4-3,0 – 2 б</w:t>
            </w:r>
          </w:p>
          <w:p w:rsidR="009211D3" w:rsidRPr="00364E77" w:rsidRDefault="009211D3" w:rsidP="005E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 1 б – половина  и более  учащихся не  подтвердили   отметку 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>
            <w:r>
              <w:lastRenderedPageBreak/>
              <w:t>2</w:t>
            </w:r>
          </w:p>
        </w:tc>
        <w:tc>
          <w:tcPr>
            <w:tcW w:w="13890" w:type="dxa"/>
            <w:gridSpan w:val="4"/>
          </w:tcPr>
          <w:p w:rsidR="009211D3" w:rsidRPr="00FF4851" w:rsidRDefault="009211D3" w:rsidP="00572C3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2.Успешность  внеурочной  работы по предмету.</w:t>
            </w:r>
          </w:p>
        </w:tc>
      </w:tr>
      <w:tr w:rsidR="009211D3" w:rsidTr="00572C35">
        <w:tc>
          <w:tcPr>
            <w:tcW w:w="896" w:type="dxa"/>
            <w:vMerge w:val="restart"/>
          </w:tcPr>
          <w:p w:rsidR="009211D3" w:rsidRDefault="009211D3" w:rsidP="00572C35">
            <w:r>
              <w:t>2.1.</w:t>
            </w:r>
          </w:p>
        </w:tc>
        <w:tc>
          <w:tcPr>
            <w:tcW w:w="4154" w:type="dxa"/>
            <w:vMerge w:val="restart"/>
            <w:vAlign w:val="center"/>
          </w:tcPr>
          <w:p w:rsidR="009211D3" w:rsidRPr="009123E4" w:rsidRDefault="009211D3" w:rsidP="00572C3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 индивидуальных учебных достижений (результаты участия в конкурсах, олимпиадах, соревнованиях, научно-практических конференциях)</w:t>
            </w:r>
          </w:p>
        </w:tc>
        <w:tc>
          <w:tcPr>
            <w:tcW w:w="4150" w:type="dxa"/>
          </w:tcPr>
          <w:p w:rsidR="009211D3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учеников – победителей,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Всероссийской олимпиаде школьников </w:t>
            </w:r>
          </w:p>
          <w:p w:rsidR="009211D3" w:rsidRPr="00B81871" w:rsidRDefault="009211D3" w:rsidP="00572C35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</w:tcPr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11D3" w:rsidRDefault="005E287B" w:rsidP="00572C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11D3" w:rsidRPr="00B81871" w:rsidRDefault="005E287B" w:rsidP="00572C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(разовая выплата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46" w:type="dxa"/>
          </w:tcPr>
          <w:p w:rsidR="009211D3" w:rsidRPr="00995DD2" w:rsidRDefault="009211D3" w:rsidP="0057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каждого победителя 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б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9211D3" w:rsidRPr="00995DD2" w:rsidRDefault="009211D3" w:rsidP="00572C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каждого призера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3б-район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10б-РК</w:t>
            </w:r>
          </w:p>
          <w:p w:rsidR="009211D3" w:rsidRPr="00FF4851" w:rsidRDefault="000A1B57" w:rsidP="000A1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–</w:t>
            </w:r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9211D3" w:rsidTr="00572C35">
        <w:tc>
          <w:tcPr>
            <w:tcW w:w="896" w:type="dxa"/>
            <w:vMerge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3D2463" w:rsidRDefault="009211D3" w:rsidP="0057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9211D3" w:rsidRPr="003D2463" w:rsidRDefault="009211D3" w:rsidP="0057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63">
              <w:rPr>
                <w:rFonts w:ascii="Times New Roman" w:eastAsia="Calibri" w:hAnsi="Times New Roman" w:cs="Times New Roman"/>
                <w:sz w:val="24"/>
                <w:szCs w:val="24"/>
              </w:rPr>
              <w:t>учеников – победителей</w:t>
            </w:r>
            <w:r w:rsidRPr="003D2463">
              <w:rPr>
                <w:rFonts w:ascii="Times New Roman" w:hAnsi="Times New Roman" w:cs="Times New Roman"/>
                <w:sz w:val="24"/>
                <w:szCs w:val="24"/>
              </w:rPr>
              <w:t>, призеров</w:t>
            </w:r>
            <w:r w:rsidRPr="003D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 предметных сетевых конкурсов,  олимпиад</w:t>
            </w:r>
            <w:r w:rsidRPr="003D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(Русский медвежонок, Кенгуру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</w:tcPr>
          <w:p w:rsidR="005E287B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E287B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11D3" w:rsidRPr="00B81871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(разовая выплата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46" w:type="dxa"/>
          </w:tcPr>
          <w:p w:rsidR="009211D3" w:rsidRPr="00995DD2" w:rsidRDefault="009211D3" w:rsidP="00572C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каждого победителя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 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2б-Район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3б-РК</w:t>
            </w:r>
          </w:p>
          <w:p w:rsidR="009211D3" w:rsidRPr="000A1B57" w:rsidRDefault="000A1B57" w:rsidP="000A1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–</w:t>
            </w:r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9123E4" w:rsidRDefault="009211D3" w:rsidP="0057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5E287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64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учеников –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конференций (Шаг в будущее),</w:t>
            </w:r>
          </w:p>
          <w:p w:rsidR="005E287B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87B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87B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5E287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конкурсов (Глагол, Живая классика</w:t>
            </w:r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творческие конкурсы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211D3" w:rsidRPr="009123E4" w:rsidRDefault="009211D3" w:rsidP="0057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5E287B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E287B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11D3" w:rsidRPr="00B81871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(разовая выплата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46" w:type="dxa"/>
          </w:tcPr>
          <w:p w:rsidR="009211D3" w:rsidRPr="005E287B" w:rsidRDefault="009211D3" w:rsidP="00572C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каждого победителя</w:t>
            </w:r>
          </w:p>
          <w:p w:rsidR="009211D3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б-школа</w:t>
            </w:r>
          </w:p>
          <w:p w:rsidR="009211D3" w:rsidRPr="00FF4851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1D3"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б-Район</w:t>
            </w:r>
          </w:p>
          <w:p w:rsidR="009211D3" w:rsidRPr="00FF4851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11D3"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б-РК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0б-Регион</w:t>
            </w:r>
          </w:p>
          <w:p w:rsidR="005E287B" w:rsidRDefault="005E287B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2б-школа</w:t>
            </w:r>
          </w:p>
          <w:p w:rsidR="005E287B" w:rsidRPr="00FF4851" w:rsidRDefault="005E287B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б-Район</w:t>
            </w:r>
          </w:p>
          <w:p w:rsidR="005E287B" w:rsidRDefault="005E287B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б-РК</w:t>
            </w:r>
          </w:p>
          <w:p w:rsidR="005E287B" w:rsidRPr="004531C8" w:rsidRDefault="004531C8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– 1 б</w:t>
            </w:r>
          </w:p>
        </w:tc>
      </w:tr>
      <w:tr w:rsidR="009211D3" w:rsidTr="005E287B">
        <w:trPr>
          <w:trHeight w:val="1479"/>
        </w:trPr>
        <w:tc>
          <w:tcPr>
            <w:tcW w:w="896" w:type="dxa"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9123E4" w:rsidRDefault="009211D3" w:rsidP="0057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64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учеников – победителей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B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  конкурсов  </w:t>
            </w:r>
          </w:p>
          <w:p w:rsidR="009211D3" w:rsidRDefault="005E287B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(рисунки, поделки), музыкальных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4531C8" w:rsidRDefault="004531C8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1C8" w:rsidRPr="005E287B" w:rsidRDefault="004531C8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211D3" w:rsidRDefault="009211D3" w:rsidP="00572C3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E287B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E287B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11D3" w:rsidRPr="00B81871" w:rsidRDefault="009211D3" w:rsidP="005E287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9211D3" w:rsidRPr="005E287B" w:rsidRDefault="009211D3" w:rsidP="00572C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каждого победителя</w:t>
            </w:r>
          </w:p>
          <w:p w:rsidR="004531C8" w:rsidRDefault="004531C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 - школа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2б-Район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б-РК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5б-РФ</w:t>
            </w:r>
          </w:p>
          <w:p w:rsidR="009211D3" w:rsidRPr="004531C8" w:rsidRDefault="004531C8" w:rsidP="0045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– 1 б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9123E4" w:rsidRDefault="009211D3" w:rsidP="0057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9211D3" w:rsidRPr="004531C8" w:rsidRDefault="009211D3" w:rsidP="0045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 команды </w:t>
            </w:r>
            <w:r w:rsidRPr="000B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победителей  спортивных соревнований  </w:t>
            </w:r>
          </w:p>
        </w:tc>
        <w:tc>
          <w:tcPr>
            <w:tcW w:w="2840" w:type="dxa"/>
          </w:tcPr>
          <w:p w:rsidR="009211D3" w:rsidRPr="00B81871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746" w:type="dxa"/>
          </w:tcPr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9211D3" w:rsidRPr="00FF4851" w:rsidRDefault="004531C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Start"/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="009211D3"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</w:t>
            </w:r>
          </w:p>
          <w:p w:rsidR="009211D3" w:rsidRPr="005E287B" w:rsidRDefault="009211D3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211D3" w:rsidTr="005E287B">
        <w:trPr>
          <w:trHeight w:val="1254"/>
        </w:trPr>
        <w:tc>
          <w:tcPr>
            <w:tcW w:w="896" w:type="dxa"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9123E4" w:rsidRDefault="009211D3" w:rsidP="0057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9211D3" w:rsidRDefault="005E287B" w:rsidP="0045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211D3" w:rsidRPr="000B3169">
              <w:rPr>
                <w:rFonts w:ascii="Times New Roman" w:eastAsia="Calibri" w:hAnsi="Times New Roman" w:cs="Times New Roman"/>
                <w:sz w:val="24"/>
                <w:szCs w:val="24"/>
              </w:rPr>
              <w:t>ичное первенство в рамках команды в спортивных соревнованиях</w:t>
            </w:r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(основные соревнования)</w:t>
            </w:r>
          </w:p>
          <w:p w:rsidR="004531C8" w:rsidRDefault="004531C8" w:rsidP="0045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1C8" w:rsidRPr="004531C8" w:rsidRDefault="004531C8" w:rsidP="0045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211D3" w:rsidRPr="00B81871" w:rsidRDefault="005E287B" w:rsidP="005E28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9211D3" w:rsidRPr="005E287B" w:rsidRDefault="009211D3" w:rsidP="00572C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каждого победителя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  <w:p w:rsidR="009211D3" w:rsidRPr="004531C8" w:rsidRDefault="004531C8" w:rsidP="0045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– 1 б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9123E4" w:rsidRDefault="009211D3" w:rsidP="0057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9211D3" w:rsidRPr="000B3169" w:rsidRDefault="005E287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211D3" w:rsidRPr="000B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ичное </w:t>
            </w:r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в индивидуальных  соревнованиях</w:t>
            </w:r>
            <w:r w:rsidR="009211D3" w:rsidRPr="000B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>(основные соревнования)</w:t>
            </w:r>
          </w:p>
          <w:p w:rsidR="009211D3" w:rsidRPr="009123E4" w:rsidRDefault="009211D3" w:rsidP="00572C3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9211D3" w:rsidRDefault="009211D3" w:rsidP="00572C3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211D3" w:rsidRPr="00B81871" w:rsidRDefault="005E287B" w:rsidP="004531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9211D3" w:rsidRPr="005E287B" w:rsidRDefault="009211D3" w:rsidP="00572C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каждого победителя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9211D3" w:rsidRPr="00FF4851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4б-район</w:t>
            </w:r>
          </w:p>
          <w:p w:rsidR="009211D3" w:rsidRDefault="009211D3" w:rsidP="001E1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</w:t>
            </w:r>
            <w:proofErr w:type="gramStart"/>
            <w:r w:rsidR="004531C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48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531C8" w:rsidRPr="001E139C" w:rsidRDefault="004531C8" w:rsidP="001E1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– 1 б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/>
        </w:tc>
        <w:tc>
          <w:tcPr>
            <w:tcW w:w="4154" w:type="dxa"/>
            <w:vMerge/>
            <w:vAlign w:val="center"/>
          </w:tcPr>
          <w:p w:rsidR="009211D3" w:rsidRPr="000B3169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11D3" w:rsidRPr="00995DD2" w:rsidRDefault="005E287B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211D3"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>частие  в конкурсах, олимпиадах, конференциях</w:t>
            </w:r>
          </w:p>
        </w:tc>
        <w:tc>
          <w:tcPr>
            <w:tcW w:w="2840" w:type="dxa"/>
          </w:tcPr>
          <w:p w:rsidR="009211D3" w:rsidRPr="005A62BA" w:rsidRDefault="009211D3" w:rsidP="005A62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EF8" w:rsidRPr="005E28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</w:t>
            </w:r>
            <w:r w:rsidR="005A62B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746" w:type="dxa"/>
          </w:tcPr>
          <w:p w:rsidR="009211D3" w:rsidRPr="00995DD2" w:rsidRDefault="009211D3" w:rsidP="001E1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>Школа:</w:t>
            </w:r>
          </w:p>
          <w:p w:rsidR="009211D3" w:rsidRPr="00995DD2" w:rsidRDefault="009211D3" w:rsidP="001E1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ученика - 2б,</w:t>
            </w:r>
          </w:p>
          <w:p w:rsidR="005A62BA" w:rsidRDefault="005A62BA" w:rsidP="005A62BA">
            <w:pPr>
              <w:tabs>
                <w:tab w:val="left" w:pos="165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 4 учеников  -4б</w:t>
            </w:r>
          </w:p>
          <w:p w:rsidR="009211D3" w:rsidRPr="00995DD2" w:rsidRDefault="005A62BA" w:rsidP="005A62BA">
            <w:pPr>
              <w:tabs>
                <w:tab w:val="left" w:pos="165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211D3"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>айон:</w:t>
            </w:r>
          </w:p>
          <w:p w:rsidR="009211D3" w:rsidRPr="00995DD2" w:rsidRDefault="009211D3" w:rsidP="001E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>1-3 ученика- 3б,</w:t>
            </w:r>
          </w:p>
          <w:p w:rsidR="009211D3" w:rsidRPr="00995DD2" w:rsidRDefault="009211D3" w:rsidP="001E1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D2">
              <w:rPr>
                <w:rFonts w:ascii="Times New Roman" w:eastAsia="Calibri" w:hAnsi="Times New Roman" w:cs="Times New Roman"/>
                <w:sz w:val="24"/>
                <w:szCs w:val="24"/>
              </w:rPr>
              <w:t>Больше  4  учеников -4 б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>
            <w:r>
              <w:t>2.2.</w:t>
            </w:r>
          </w:p>
        </w:tc>
        <w:tc>
          <w:tcPr>
            <w:tcW w:w="4154" w:type="dxa"/>
          </w:tcPr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работа с </w:t>
            </w:r>
            <w:r w:rsidRPr="00FF4851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по</w:t>
            </w:r>
            <w:r w:rsidRPr="00FF4851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ложительного  результата  и </w:t>
            </w:r>
            <w:r w:rsidRPr="00FF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организации занятий)</w:t>
            </w: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D3" w:rsidRPr="00FF4851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11D3" w:rsidRPr="00E67EF5" w:rsidRDefault="009211D3" w:rsidP="00E6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программ </w:t>
            </w:r>
            <w:proofErr w:type="gramStart"/>
            <w:r w:rsidRPr="00E67EF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E67EF5"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сопровождение  </w:t>
            </w:r>
          </w:p>
          <w:p w:rsidR="009211D3" w:rsidRDefault="009211D3" w:rsidP="00572C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211D3" w:rsidRDefault="009211D3" w:rsidP="00572C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-с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частоболеющими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учащимися </w:t>
            </w:r>
          </w:p>
          <w:p w:rsidR="00C50EF8" w:rsidRDefault="009211D3" w:rsidP="00C50E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C50E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к ГИА</w:t>
            </w:r>
            <w:r w:rsidR="005A62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/ЕГЭ</w:t>
            </w:r>
          </w:p>
          <w:p w:rsidR="00F33421" w:rsidRDefault="00F33421" w:rsidP="00C50E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занятия со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слабоуспевающими</w:t>
            </w:r>
            <w:proofErr w:type="gramEnd"/>
          </w:p>
          <w:p w:rsidR="009211D3" w:rsidRPr="00FF4851" w:rsidRDefault="009211D3" w:rsidP="00572C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9211D3" w:rsidRDefault="009211D3" w:rsidP="00572C35">
            <w:pPr>
              <w:rPr>
                <w:rStyle w:val="a6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FF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Фактическое проведение консультаций и  дополнительных занятий </w:t>
            </w:r>
            <w:r w:rsidRPr="00FF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предмету с обучающимися </w:t>
            </w:r>
            <w:r w:rsidRPr="00FF485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Pr="00C50EF8">
              <w:rPr>
                <w:rStyle w:val="a6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данным должностного контроля и  «Журнал восполнения пропущенного материала »,</w:t>
            </w:r>
            <w:r w:rsidR="00C50EF8" w:rsidRPr="00C50EF8">
              <w:rPr>
                <w:rStyle w:val="a6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«Журнал дополнительных занятий»</w:t>
            </w:r>
            <w:proofErr w:type="gramEnd"/>
          </w:p>
          <w:p w:rsidR="00D2354D" w:rsidRPr="00FF4851" w:rsidRDefault="00D2354D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(оплата по  количеству проведенных консультаций)</w:t>
            </w:r>
          </w:p>
        </w:tc>
        <w:tc>
          <w:tcPr>
            <w:tcW w:w="2746" w:type="dxa"/>
          </w:tcPr>
          <w:p w:rsidR="009211D3" w:rsidRDefault="00C50EF8" w:rsidP="00572C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занятие-  1</w:t>
            </w:r>
            <w:r w:rsidR="00921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  <w:p w:rsidR="00F33421" w:rsidRDefault="00F33421" w:rsidP="00572C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3421" w:rsidRDefault="00F33421" w:rsidP="00572C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3421" w:rsidRDefault="00F33421" w:rsidP="00572C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3421" w:rsidRDefault="00F33421" w:rsidP="00572C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Системно- 5 б</w:t>
            </w:r>
          </w:p>
          <w:p w:rsidR="00F33421" w:rsidRPr="00FF4851" w:rsidRDefault="00F33421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Периодически – 3б.</w:t>
            </w:r>
          </w:p>
        </w:tc>
      </w:tr>
      <w:tr w:rsidR="00C50EF8" w:rsidTr="00572C35">
        <w:tc>
          <w:tcPr>
            <w:tcW w:w="896" w:type="dxa"/>
          </w:tcPr>
          <w:p w:rsidR="00C50EF8" w:rsidRDefault="005A62BA" w:rsidP="00572C35">
            <w:r>
              <w:lastRenderedPageBreak/>
              <w:t>2.3.</w:t>
            </w:r>
          </w:p>
        </w:tc>
        <w:tc>
          <w:tcPr>
            <w:tcW w:w="4154" w:type="dxa"/>
          </w:tcPr>
          <w:p w:rsidR="00C50EF8" w:rsidRPr="000B3EAB" w:rsidRDefault="005A62BA" w:rsidP="00572C35">
            <w:pPr>
              <w:tabs>
                <w:tab w:val="left" w:pos="418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внеурочной деятельности по предмету</w:t>
            </w:r>
          </w:p>
        </w:tc>
        <w:tc>
          <w:tcPr>
            <w:tcW w:w="4150" w:type="dxa"/>
          </w:tcPr>
          <w:p w:rsidR="00C50EF8" w:rsidRPr="000B3EAB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</w:t>
            </w:r>
          </w:p>
          <w:p w:rsidR="00C50EF8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внеклассных  мероприятий.</w:t>
            </w:r>
          </w:p>
          <w:p w:rsidR="00C50EF8" w:rsidRPr="000B3EAB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50EF8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 проведение  мероприятий.</w:t>
            </w:r>
          </w:p>
          <w:p w:rsidR="00D2354D" w:rsidRDefault="00D2354D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54D" w:rsidRPr="000B3EAB" w:rsidRDefault="00D2354D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 мероприятия: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3б-класс.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4б-ступень,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5б-общешкольное мероприятие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мероприятия: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2б-класс,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3б-ступень,</w:t>
            </w:r>
          </w:p>
          <w:p w:rsidR="00C50EF8" w:rsidRDefault="005A62BA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4б-общешкольное.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б-класс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0EF8" w:rsidRDefault="00C50EF8" w:rsidP="00C50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2б-ступень,</w:t>
            </w:r>
          </w:p>
          <w:p w:rsidR="005A62BA" w:rsidRPr="000B3EAB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3б-общешкольное</w:t>
            </w:r>
          </w:p>
        </w:tc>
      </w:tr>
      <w:tr w:rsidR="009211D3" w:rsidTr="00572C35">
        <w:tc>
          <w:tcPr>
            <w:tcW w:w="896" w:type="dxa"/>
          </w:tcPr>
          <w:p w:rsidR="009211D3" w:rsidRDefault="009211D3" w:rsidP="00572C35">
            <w:r>
              <w:t>3</w:t>
            </w:r>
          </w:p>
        </w:tc>
        <w:tc>
          <w:tcPr>
            <w:tcW w:w="13890" w:type="dxa"/>
            <w:gridSpan w:val="4"/>
          </w:tcPr>
          <w:p w:rsidR="009211D3" w:rsidRDefault="00C50EF8" w:rsidP="00E67EF5">
            <w:pPr>
              <w:pStyle w:val="a4"/>
              <w:spacing w:before="0" w:beforeAutospacing="0" w:after="0" w:afterAutospacing="0" w:line="360" w:lineRule="auto"/>
              <w:jc w:val="center"/>
              <w:rPr>
                <w:kern w:val="24"/>
              </w:rPr>
            </w:pPr>
            <w:r>
              <w:rPr>
                <w:b/>
              </w:rPr>
              <w:t>Критерий 3.</w:t>
            </w:r>
            <w:r w:rsidR="009211D3" w:rsidRPr="00FF4851">
              <w:rPr>
                <w:b/>
              </w:rPr>
              <w:t>Результативность методической и инновационной деятельности учителя</w:t>
            </w:r>
            <w:r>
              <w:rPr>
                <w:b/>
              </w:rPr>
              <w:t>.</w:t>
            </w:r>
          </w:p>
        </w:tc>
      </w:tr>
      <w:tr w:rsidR="009211D3" w:rsidTr="00572C35">
        <w:tc>
          <w:tcPr>
            <w:tcW w:w="896" w:type="dxa"/>
            <w:vMerge w:val="restart"/>
          </w:tcPr>
          <w:p w:rsidR="009211D3" w:rsidRDefault="00C50EF8" w:rsidP="00572C35">
            <w:r>
              <w:t>3.1</w:t>
            </w:r>
            <w:r w:rsidR="009211D3">
              <w:t>.</w:t>
            </w:r>
          </w:p>
        </w:tc>
        <w:tc>
          <w:tcPr>
            <w:tcW w:w="4154" w:type="dxa"/>
            <w:vMerge w:val="restart"/>
          </w:tcPr>
          <w:p w:rsidR="009211D3" w:rsidRPr="000B3EAB" w:rsidRDefault="009211D3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собственной педагогической деятельности </w:t>
            </w:r>
          </w:p>
        </w:tc>
        <w:tc>
          <w:tcPr>
            <w:tcW w:w="4150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педагога в профессиональных конкурсах разных уровней: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- школьны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- республиканских</w:t>
            </w:r>
          </w:p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2354D" w:rsidRDefault="00D2354D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4D" w:rsidRPr="000B3EAB" w:rsidRDefault="00D2354D" w:rsidP="00D23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D2354D" w:rsidRPr="000B3EAB" w:rsidRDefault="00D2354D" w:rsidP="00D23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- республиканских</w:t>
            </w:r>
          </w:p>
          <w:p w:rsidR="00D2354D" w:rsidRDefault="00D2354D" w:rsidP="00D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2354D" w:rsidRDefault="00D2354D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D2354D" w:rsidRDefault="00D2354D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Участие в конкурсе Учитель года</w:t>
            </w:r>
          </w:p>
          <w:p w:rsidR="00D2354D" w:rsidRDefault="00D2354D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-школьный </w:t>
            </w:r>
          </w:p>
          <w:p w:rsidR="00D2354D" w:rsidRDefault="00D2354D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-районный</w:t>
            </w:r>
          </w:p>
          <w:p w:rsidR="00D2354D" w:rsidRPr="000B3EAB" w:rsidRDefault="00D2354D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-республиканский</w:t>
            </w:r>
          </w:p>
        </w:tc>
        <w:tc>
          <w:tcPr>
            <w:tcW w:w="2840" w:type="dxa"/>
          </w:tcPr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Наличие дипломов (сертификатов) участия в конкурсах </w:t>
            </w:r>
          </w:p>
          <w:p w:rsidR="00D2354D" w:rsidRPr="000B3EAB" w:rsidRDefault="00D2354D" w:rsidP="00572C35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(разовая оплата)</w:t>
            </w:r>
          </w:p>
        </w:tc>
        <w:tc>
          <w:tcPr>
            <w:tcW w:w="2746" w:type="dxa"/>
          </w:tcPr>
          <w:p w:rsidR="009211D3" w:rsidRPr="000B3EAB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Очные конкурсы:</w:t>
            </w:r>
          </w:p>
          <w:p w:rsidR="009211D3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54D" w:rsidRPr="000B3EAB" w:rsidRDefault="00D2354D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9211D3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D2354D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EF8" w:rsidRDefault="00C50EF8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Заочные конкурсы:</w:t>
            </w:r>
          </w:p>
          <w:p w:rsidR="00C50EF8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D2354D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  <w:p w:rsidR="00D2354D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D2354D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54D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  <w:p w:rsidR="00D2354D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20б</w:t>
            </w:r>
          </w:p>
          <w:p w:rsidR="00D2354D" w:rsidRPr="000B3EAB" w:rsidRDefault="00D2354D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40б</w:t>
            </w:r>
          </w:p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1D3" w:rsidTr="00572C35">
        <w:tc>
          <w:tcPr>
            <w:tcW w:w="896" w:type="dxa"/>
            <w:vMerge/>
          </w:tcPr>
          <w:p w:rsidR="009211D3" w:rsidRDefault="009211D3" w:rsidP="00572C35"/>
        </w:tc>
        <w:tc>
          <w:tcPr>
            <w:tcW w:w="4154" w:type="dxa"/>
            <w:vMerge/>
          </w:tcPr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(I,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 в профессиональных конкурсах разных уровней: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- школьных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1A5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53CB" w:rsidRPr="000B3EAB" w:rsidRDefault="001A53CB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0" w:type="dxa"/>
          </w:tcPr>
          <w:p w:rsidR="009211D3" w:rsidRPr="000B3EAB" w:rsidRDefault="001A53CB" w:rsidP="001A53C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Наличие дипломов (сертификатов) участия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конкурса</w:t>
            </w:r>
            <w:r w:rsidR="005A62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0 б.</w:t>
            </w:r>
          </w:p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1D3" w:rsidTr="00572C35">
        <w:tc>
          <w:tcPr>
            <w:tcW w:w="896" w:type="dxa"/>
            <w:vMerge w:val="restart"/>
          </w:tcPr>
          <w:p w:rsidR="009211D3" w:rsidRDefault="00D2354D" w:rsidP="00572C35">
            <w:r>
              <w:t>3.2</w:t>
            </w:r>
            <w:r w:rsidR="009211D3">
              <w:t>.</w:t>
            </w:r>
          </w:p>
        </w:tc>
        <w:tc>
          <w:tcPr>
            <w:tcW w:w="4154" w:type="dxa"/>
            <w:vMerge w:val="restart"/>
          </w:tcPr>
          <w:p w:rsidR="009211D3" w:rsidRDefault="009211D3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</w:t>
            </w:r>
          </w:p>
        </w:tc>
        <w:tc>
          <w:tcPr>
            <w:tcW w:w="4150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уроков, мастер-классов, </w:t>
            </w:r>
          </w:p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211D3" w:rsidRDefault="009211D3" w:rsidP="001A53CB">
            <w:pPr>
              <w:pStyle w:val="a4"/>
              <w:spacing w:before="0" w:beforeAutospacing="0" w:after="0" w:afterAutospacing="0"/>
            </w:pPr>
            <w:r w:rsidRPr="000B3EAB">
              <w:t>Наличие     презентация, текста урока, отзыв об уроке.</w:t>
            </w:r>
          </w:p>
          <w:p w:rsidR="001A53CB" w:rsidRPr="000B3EAB" w:rsidRDefault="001A53CB" w:rsidP="001A53CB">
            <w:pPr>
              <w:pStyle w:val="a4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(разовая оплата)</w:t>
            </w:r>
          </w:p>
        </w:tc>
        <w:tc>
          <w:tcPr>
            <w:tcW w:w="2746" w:type="dxa"/>
          </w:tcPr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5б-школа</w:t>
            </w:r>
          </w:p>
          <w:p w:rsidR="009211D3" w:rsidRPr="000B3EAB" w:rsidRDefault="002607F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 руб.</w:t>
            </w:r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  <w:p w:rsidR="009211D3" w:rsidRPr="000B3EAB" w:rsidRDefault="002607F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9211D3" w:rsidRPr="000B3EAB" w:rsidRDefault="002607F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 </w:t>
            </w:r>
            <w:proofErr w:type="gramStart"/>
            <w:r w:rsidR="009211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11D3"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9211D3"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9211D3" w:rsidTr="00572C35">
        <w:tc>
          <w:tcPr>
            <w:tcW w:w="896" w:type="dxa"/>
            <w:vMerge/>
          </w:tcPr>
          <w:p w:rsidR="009211D3" w:rsidRDefault="009211D3" w:rsidP="00572C35"/>
        </w:tc>
        <w:tc>
          <w:tcPr>
            <w:tcW w:w="4154" w:type="dxa"/>
            <w:vMerge/>
          </w:tcPr>
          <w:p w:rsidR="009211D3" w:rsidRPr="007E212B" w:rsidRDefault="009211D3" w:rsidP="00572C35">
            <w:pPr>
              <w:jc w:val="both"/>
              <w:rPr>
                <w:color w:val="FF0000"/>
                <w:kern w:val="24"/>
              </w:rPr>
            </w:pPr>
          </w:p>
        </w:tc>
        <w:tc>
          <w:tcPr>
            <w:tcW w:w="4150" w:type="dxa"/>
          </w:tcPr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Выступления на педагогических советах, методических объединениях, семинарах, конференциях школьного уровня </w:t>
            </w: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>(презентация, текст, отзыв)</w:t>
            </w:r>
          </w:p>
        </w:tc>
        <w:tc>
          <w:tcPr>
            <w:tcW w:w="2840" w:type="dxa"/>
          </w:tcPr>
          <w:p w:rsidR="001A53CB" w:rsidRPr="002607F3" w:rsidRDefault="009211D3" w:rsidP="001A53CB">
            <w:pPr>
              <w:pStyle w:val="a4"/>
              <w:spacing w:before="0" w:beforeAutospacing="0" w:after="0" w:afterAutospacing="0"/>
            </w:pPr>
            <w:r w:rsidRPr="000B3EAB">
              <w:t>Наличие  выступления (презентация, текст, отзыв)</w:t>
            </w:r>
          </w:p>
        </w:tc>
        <w:tc>
          <w:tcPr>
            <w:tcW w:w="2746" w:type="dxa"/>
          </w:tcPr>
          <w:p w:rsidR="002607F3" w:rsidRDefault="009211D3" w:rsidP="00572C35">
            <w:pPr>
              <w:pStyle w:val="a4"/>
              <w:spacing w:before="0" w:beforeAutospacing="0" w:after="0" w:afterAutospacing="0" w:line="360" w:lineRule="auto"/>
              <w:rPr>
                <w:kern w:val="24"/>
              </w:rPr>
            </w:pPr>
            <w:r w:rsidRPr="000B3EAB">
              <w:rPr>
                <w:kern w:val="24"/>
              </w:rPr>
              <w:t>выступление</w:t>
            </w:r>
            <w:r>
              <w:rPr>
                <w:kern w:val="24"/>
              </w:rPr>
              <w:t xml:space="preserve"> с докладом</w:t>
            </w:r>
          </w:p>
          <w:p w:rsidR="009211D3" w:rsidRDefault="009211D3" w:rsidP="002607F3">
            <w:pPr>
              <w:pStyle w:val="a4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3б-школа,</w:t>
            </w:r>
          </w:p>
          <w:p w:rsidR="009211D3" w:rsidRDefault="009211D3" w:rsidP="002607F3">
            <w:pPr>
              <w:pStyle w:val="a4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5б-район,</w:t>
            </w:r>
          </w:p>
          <w:p w:rsidR="009211D3" w:rsidRPr="00B50A58" w:rsidRDefault="009211D3" w:rsidP="002607F3">
            <w:pPr>
              <w:pStyle w:val="a4"/>
              <w:spacing w:before="0" w:beforeAutospacing="0" w:after="0" w:afterAutospacing="0"/>
            </w:pPr>
            <w:r>
              <w:rPr>
                <w:kern w:val="24"/>
              </w:rPr>
              <w:t>8б-РК</w:t>
            </w:r>
          </w:p>
        </w:tc>
      </w:tr>
      <w:tr w:rsidR="009211D3" w:rsidTr="00572C35">
        <w:tc>
          <w:tcPr>
            <w:tcW w:w="896" w:type="dxa"/>
          </w:tcPr>
          <w:p w:rsidR="009211D3" w:rsidRDefault="00D2354D" w:rsidP="00572C35">
            <w:r>
              <w:t>3.3</w:t>
            </w:r>
            <w:r w:rsidR="009211D3">
              <w:t>.</w:t>
            </w:r>
          </w:p>
        </w:tc>
        <w:tc>
          <w:tcPr>
            <w:tcW w:w="4154" w:type="dxa"/>
          </w:tcPr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собственного педагогического опыта</w:t>
            </w:r>
          </w:p>
        </w:tc>
        <w:tc>
          <w:tcPr>
            <w:tcW w:w="4150" w:type="dxa"/>
          </w:tcPr>
          <w:p w:rsidR="009211D3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Презентация своей педагогической деятельности в средствах массовой информации, публикация собственных творческих работ и </w:t>
            </w:r>
            <w:r w:rsidRPr="000B3EA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работ учащихся</w:t>
            </w:r>
          </w:p>
        </w:tc>
        <w:tc>
          <w:tcPr>
            <w:tcW w:w="2840" w:type="dxa"/>
          </w:tcPr>
          <w:p w:rsidR="009211D3" w:rsidRDefault="009211D3" w:rsidP="00371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выходные данные публикации </w:t>
            </w:r>
            <w:r w:rsidR="002607F3">
              <w:rPr>
                <w:rFonts w:ascii="Times New Roman" w:eastAsia="Calibri" w:hAnsi="Times New Roman" w:cs="Times New Roman"/>
                <w:sz w:val="24"/>
                <w:szCs w:val="24"/>
              </w:rPr>
              <w:t>(объем предоставленного материала)</w:t>
            </w:r>
          </w:p>
          <w:p w:rsidR="001A53CB" w:rsidRPr="000B3EAB" w:rsidRDefault="001A53CB" w:rsidP="003714BF">
            <w:pPr>
              <w:rPr>
                <w:kern w:val="24"/>
              </w:rPr>
            </w:pPr>
          </w:p>
        </w:tc>
        <w:tc>
          <w:tcPr>
            <w:tcW w:w="2746" w:type="dxa"/>
          </w:tcPr>
          <w:p w:rsidR="009211D3" w:rsidRPr="000B3EAB" w:rsidRDefault="002607F3" w:rsidP="00572C35">
            <w:pPr>
              <w:pStyle w:val="a4"/>
              <w:spacing w:before="0" w:beforeAutospacing="0" w:after="0" w:afterAutospacing="0" w:line="360" w:lineRule="auto"/>
              <w:rPr>
                <w:kern w:val="24"/>
              </w:rPr>
            </w:pPr>
            <w:r>
              <w:rPr>
                <w:kern w:val="24"/>
              </w:rPr>
              <w:lastRenderedPageBreak/>
              <w:t xml:space="preserve">От </w:t>
            </w:r>
            <w:r w:rsidR="009211D3" w:rsidRPr="000B3EAB">
              <w:rPr>
                <w:kern w:val="24"/>
              </w:rPr>
              <w:t>3б</w:t>
            </w:r>
            <w:r>
              <w:rPr>
                <w:kern w:val="24"/>
              </w:rPr>
              <w:t xml:space="preserve"> до 5 б </w:t>
            </w:r>
            <w:r w:rsidR="009211D3" w:rsidRPr="000B3EAB">
              <w:rPr>
                <w:kern w:val="24"/>
              </w:rPr>
              <w:t xml:space="preserve">-1 публикация </w:t>
            </w:r>
          </w:p>
        </w:tc>
      </w:tr>
      <w:tr w:rsidR="009211D3" w:rsidTr="00572C35">
        <w:tc>
          <w:tcPr>
            <w:tcW w:w="896" w:type="dxa"/>
          </w:tcPr>
          <w:p w:rsidR="009211D3" w:rsidRPr="000B3EAB" w:rsidRDefault="00D2354D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9211D3" w:rsidRPr="000B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</w:tcPr>
          <w:p w:rsidR="009211D3" w:rsidRPr="000B3EAB" w:rsidRDefault="009211D3" w:rsidP="00572C35">
            <w:pPr>
              <w:tabs>
                <w:tab w:val="left" w:pos="418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 общественной и общественно-профессиональной  экспертизы учителем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50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составе экспертных комиссий (групп, советов):</w:t>
            </w:r>
          </w:p>
          <w:p w:rsidR="009211D3" w:rsidRPr="006C0A3C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- школьных</w:t>
            </w:r>
          </w:p>
          <w:p w:rsidR="00D2354D" w:rsidRPr="000B3EAB" w:rsidRDefault="009211D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hAnsi="Times New Roman" w:cs="Times New Roman"/>
                <w:sz w:val="24"/>
                <w:szCs w:val="24"/>
              </w:rPr>
              <w:t xml:space="preserve">- районных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жюри в предметных олимпиадах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</w:tcPr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Default="001A53C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</w:t>
            </w:r>
          </w:p>
          <w:p w:rsidR="001A53CB" w:rsidRPr="000B3EAB" w:rsidRDefault="001A53C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9211D3" w:rsidRDefault="009211D3" w:rsidP="00572C3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211D3" w:rsidRDefault="009211D3" w:rsidP="00572C3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211D3" w:rsidRPr="00D2354D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54D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  <w:p w:rsidR="009211D3" w:rsidRDefault="009211D3" w:rsidP="00572C35">
            <w:pPr>
              <w:jc w:val="both"/>
              <w:rPr>
                <w:rFonts w:eastAsia="Calibri"/>
                <w:sz w:val="20"/>
                <w:szCs w:val="20"/>
              </w:rPr>
            </w:pPr>
            <w:r w:rsidRPr="00D2354D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9211D3" w:rsidTr="00572C35">
        <w:tc>
          <w:tcPr>
            <w:tcW w:w="896" w:type="dxa"/>
          </w:tcPr>
          <w:p w:rsidR="009211D3" w:rsidRPr="000B3EAB" w:rsidRDefault="009211D3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9211D3" w:rsidRPr="000B3EAB" w:rsidRDefault="009211D3" w:rsidP="00572C35">
            <w:pPr>
              <w:tabs>
                <w:tab w:val="left" w:pos="418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11D3" w:rsidRPr="000B3EAB" w:rsidRDefault="009211D3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с родителями  учителями-предметниками </w:t>
            </w:r>
          </w:p>
          <w:p w:rsidR="009211D3" w:rsidRPr="000B3EAB" w:rsidRDefault="009211D3" w:rsidP="005E287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1A53CB" w:rsidRDefault="002607F3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1A5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</w:t>
            </w:r>
            <w:proofErr w:type="gramEnd"/>
            <w:r w:rsidR="001A5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A53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A53CB" w:rsidRPr="000B3EAB" w:rsidRDefault="009211D3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внекл</w:t>
            </w:r>
            <w:r w:rsidR="001A53CB">
              <w:rPr>
                <w:rFonts w:ascii="Times New Roman" w:eastAsia="Calibri" w:hAnsi="Times New Roman" w:cs="Times New Roman"/>
                <w:sz w:val="24"/>
                <w:szCs w:val="24"/>
              </w:rPr>
              <w:t>ассное</w:t>
            </w:r>
            <w:proofErr w:type="gramEnd"/>
            <w:r w:rsidR="001A5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 с родителями </w:t>
            </w:r>
          </w:p>
        </w:tc>
        <w:tc>
          <w:tcPr>
            <w:tcW w:w="2746" w:type="dxa"/>
          </w:tcPr>
          <w:p w:rsidR="001A53CB" w:rsidRDefault="001A53CB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1б-1 </w:t>
            </w:r>
            <w:r w:rsidR="002607F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  <w:p w:rsidR="001A53CB" w:rsidRDefault="001A53CB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3CB" w:rsidRDefault="001A53CB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3CB" w:rsidRPr="000B3EAB" w:rsidRDefault="001A53CB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2б-1 мероприятие </w:t>
            </w:r>
            <w:r w:rsidR="002607F3">
              <w:rPr>
                <w:rFonts w:ascii="Times New Roman" w:eastAsia="Calibri" w:hAnsi="Times New Roman" w:cs="Times New Roman"/>
                <w:sz w:val="24"/>
                <w:szCs w:val="24"/>
              </w:rPr>
              <w:t>на ступень обучения</w:t>
            </w:r>
          </w:p>
          <w:p w:rsidR="009211D3" w:rsidRPr="000B3EAB" w:rsidRDefault="009211D3" w:rsidP="005E28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1D3" w:rsidTr="00572C35">
        <w:tc>
          <w:tcPr>
            <w:tcW w:w="896" w:type="dxa"/>
          </w:tcPr>
          <w:p w:rsidR="009211D3" w:rsidRPr="000B3EAB" w:rsidRDefault="00D2354D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211D3" w:rsidRPr="000B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</w:tcPr>
          <w:p w:rsidR="009211D3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педагога в реализации ФГОС начального</w:t>
            </w:r>
            <w:r w:rsidR="00D23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основного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 период  введения стандарта)</w:t>
            </w:r>
          </w:p>
        </w:tc>
        <w:tc>
          <w:tcPr>
            <w:tcW w:w="4150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по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поколения</w:t>
            </w:r>
          </w:p>
        </w:tc>
        <w:tc>
          <w:tcPr>
            <w:tcW w:w="2840" w:type="dxa"/>
          </w:tcPr>
          <w:p w:rsidR="009211D3" w:rsidRPr="000B3EAB" w:rsidRDefault="001A53C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итогам  четверти) </w:t>
            </w:r>
          </w:p>
        </w:tc>
        <w:tc>
          <w:tcPr>
            <w:tcW w:w="2746" w:type="dxa"/>
          </w:tcPr>
          <w:p w:rsidR="009211D3" w:rsidRPr="000B3EAB" w:rsidRDefault="001A53C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</w:tr>
      <w:tr w:rsidR="009211D3" w:rsidTr="00572C35">
        <w:tc>
          <w:tcPr>
            <w:tcW w:w="896" w:type="dxa"/>
          </w:tcPr>
          <w:p w:rsidR="009211D3" w:rsidRPr="000B3EAB" w:rsidRDefault="001A53CB" w:rsidP="005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211D3" w:rsidRPr="000B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</w:tcPr>
          <w:p w:rsidR="009211D3" w:rsidRPr="000B3EAB" w:rsidRDefault="009211D3" w:rsidP="00572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 школьного сайта </w:t>
            </w:r>
          </w:p>
        </w:tc>
        <w:tc>
          <w:tcPr>
            <w:tcW w:w="4150" w:type="dxa"/>
          </w:tcPr>
          <w:p w:rsidR="009211D3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9211D3" w:rsidRDefault="009211D3" w:rsidP="003714B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  <w:p w:rsidR="009211D3" w:rsidRDefault="009211D3" w:rsidP="003714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3CB" w:rsidRPr="000B3EAB" w:rsidRDefault="009211D3" w:rsidP="003714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Подробная информация  с фотографиями</w:t>
            </w:r>
          </w:p>
        </w:tc>
        <w:tc>
          <w:tcPr>
            <w:tcW w:w="2746" w:type="dxa"/>
          </w:tcPr>
          <w:p w:rsidR="009211D3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  <w:p w:rsidR="009211D3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  <w:p w:rsidR="009211D3" w:rsidRPr="000B3EAB" w:rsidRDefault="009211D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1D3" w:rsidTr="00572C35">
        <w:tc>
          <w:tcPr>
            <w:tcW w:w="896" w:type="dxa"/>
          </w:tcPr>
          <w:p w:rsidR="009211D3" w:rsidRDefault="001A53CB" w:rsidP="00572C35">
            <w:r>
              <w:t>3.7</w:t>
            </w:r>
          </w:p>
        </w:tc>
        <w:tc>
          <w:tcPr>
            <w:tcW w:w="4154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педагога в сетевых формах взаимодействия </w:t>
            </w:r>
          </w:p>
        </w:tc>
        <w:tc>
          <w:tcPr>
            <w:tcW w:w="4150" w:type="dxa"/>
          </w:tcPr>
          <w:p w:rsidR="009211D3" w:rsidRPr="000B3EAB" w:rsidRDefault="009211D3" w:rsidP="00572C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и качественное ведение электронного журнала </w:t>
            </w:r>
          </w:p>
        </w:tc>
        <w:tc>
          <w:tcPr>
            <w:tcW w:w="2840" w:type="dxa"/>
          </w:tcPr>
          <w:p w:rsidR="009211D3" w:rsidRPr="000B3EAB" w:rsidRDefault="001A53CB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746" w:type="dxa"/>
          </w:tcPr>
          <w:p w:rsidR="009211D3" w:rsidRPr="000B3EAB" w:rsidRDefault="001A53CB" w:rsidP="00572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11D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D3">
              <w:rPr>
                <w:rFonts w:ascii="Times New Roman" w:hAnsi="Times New Roman" w:cs="Times New Roman"/>
                <w:sz w:val="24"/>
                <w:szCs w:val="24"/>
              </w:rPr>
              <w:t>-1 час</w:t>
            </w:r>
          </w:p>
        </w:tc>
      </w:tr>
      <w:tr w:rsidR="00C50EF8" w:rsidTr="00572C35">
        <w:tc>
          <w:tcPr>
            <w:tcW w:w="896" w:type="dxa"/>
          </w:tcPr>
          <w:p w:rsidR="00C50EF8" w:rsidRDefault="001A53CB" w:rsidP="00572C35">
            <w:r>
              <w:t>3.8.</w:t>
            </w:r>
          </w:p>
        </w:tc>
        <w:tc>
          <w:tcPr>
            <w:tcW w:w="4154" w:type="dxa"/>
          </w:tcPr>
          <w:p w:rsidR="00C50EF8" w:rsidRPr="002607F3" w:rsidRDefault="00C50EF8" w:rsidP="0053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A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качества профессиональной деятельности педагогических работников:</w:t>
            </w:r>
          </w:p>
        </w:tc>
        <w:tc>
          <w:tcPr>
            <w:tcW w:w="4150" w:type="dxa"/>
          </w:tcPr>
          <w:p w:rsidR="00C50EF8" w:rsidRDefault="00C50EF8" w:rsidP="0053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индивидуальной программы  </w:t>
            </w:r>
          </w:p>
          <w:p w:rsidR="00C50EF8" w:rsidRDefault="002607F3" w:rsidP="0053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самообразования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0EF8" w:rsidRPr="000B3EAB" w:rsidRDefault="001A53CB" w:rsidP="00260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 опыта</w:t>
            </w:r>
          </w:p>
        </w:tc>
        <w:tc>
          <w:tcPr>
            <w:tcW w:w="2840" w:type="dxa"/>
          </w:tcPr>
          <w:p w:rsidR="001A53CB" w:rsidRDefault="001A53CB" w:rsidP="001A5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</w:t>
            </w:r>
          </w:p>
          <w:p w:rsidR="00C50EF8" w:rsidRPr="000B3EAB" w:rsidRDefault="00C50EF8" w:rsidP="00533647">
            <w:pPr>
              <w:pStyle w:val="a4"/>
              <w:spacing w:before="0" w:beforeAutospacing="0" w:after="0" w:afterAutospacing="0" w:line="360" w:lineRule="auto"/>
              <w:rPr>
                <w:kern w:val="24"/>
              </w:rPr>
            </w:pPr>
          </w:p>
        </w:tc>
        <w:tc>
          <w:tcPr>
            <w:tcW w:w="2746" w:type="dxa"/>
          </w:tcPr>
          <w:p w:rsidR="00C50EF8" w:rsidRPr="000B3EAB" w:rsidRDefault="00C50EF8" w:rsidP="0053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  <w:p w:rsidR="00C50EF8" w:rsidRDefault="00C50EF8" w:rsidP="0053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4б-район</w:t>
            </w:r>
          </w:p>
          <w:p w:rsidR="00C50EF8" w:rsidRPr="002607F3" w:rsidRDefault="00C50EF8" w:rsidP="00533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5б-РК</w:t>
            </w:r>
          </w:p>
        </w:tc>
      </w:tr>
      <w:tr w:rsidR="00C50EF8" w:rsidTr="00572C35">
        <w:tc>
          <w:tcPr>
            <w:tcW w:w="896" w:type="dxa"/>
          </w:tcPr>
          <w:p w:rsidR="00C50EF8" w:rsidRDefault="00C50EF8" w:rsidP="00572C35">
            <w:r>
              <w:t>4.</w:t>
            </w:r>
          </w:p>
        </w:tc>
        <w:tc>
          <w:tcPr>
            <w:tcW w:w="13890" w:type="dxa"/>
            <w:gridSpan w:val="4"/>
          </w:tcPr>
          <w:p w:rsidR="00C50EF8" w:rsidRPr="000B3EAB" w:rsidRDefault="001A53CB" w:rsidP="00572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4.</w:t>
            </w:r>
            <w:r w:rsidR="00C50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Соблюдение  норм трудовой  дисциплины  </w:t>
            </w:r>
            <w:proofErr w:type="gramStart"/>
            <w:r w:rsidR="00C50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педагогическим</w:t>
            </w:r>
            <w:proofErr w:type="gramEnd"/>
            <w:r w:rsidR="00C50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работниками </w:t>
            </w:r>
          </w:p>
        </w:tc>
      </w:tr>
      <w:tr w:rsidR="00C50EF8" w:rsidTr="00572C35">
        <w:tc>
          <w:tcPr>
            <w:tcW w:w="896" w:type="dxa"/>
          </w:tcPr>
          <w:p w:rsidR="00C50EF8" w:rsidRDefault="002607F3" w:rsidP="00572C35">
            <w:r>
              <w:t>4.1</w:t>
            </w:r>
            <w:r w:rsidR="00C50EF8">
              <w:t>.</w:t>
            </w:r>
          </w:p>
        </w:tc>
        <w:tc>
          <w:tcPr>
            <w:tcW w:w="4154" w:type="dxa"/>
          </w:tcPr>
          <w:p w:rsidR="00C50EF8" w:rsidRPr="000B3EAB" w:rsidRDefault="002607F3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4150" w:type="dxa"/>
          </w:tcPr>
          <w:p w:rsidR="00C50EF8" w:rsidRDefault="007E0069" w:rsidP="00572C35">
            <w:pPr>
              <w:snapToGrid w:val="0"/>
              <w:ind w:left="53" w:right="-3" w:hanging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>воевременная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качественная сдача 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отчетов </w:t>
            </w:r>
          </w:p>
          <w:p w:rsidR="00C50EF8" w:rsidRPr="000B3EAB" w:rsidRDefault="00C50EF8" w:rsidP="00572C35">
            <w:pPr>
              <w:snapToGrid w:val="0"/>
              <w:ind w:left="53" w:right="-3" w:hanging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50EF8" w:rsidRPr="000B3EAB" w:rsidRDefault="00C50EF8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A53CB" w:rsidRDefault="007E0069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1б-2б</w:t>
            </w:r>
          </w:p>
          <w:p w:rsidR="00C50EF8" w:rsidRPr="000B3EAB" w:rsidRDefault="007E0069" w:rsidP="00572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Минус 1-2 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при  наличии замечаний</w:t>
            </w:r>
          </w:p>
        </w:tc>
      </w:tr>
      <w:tr w:rsidR="00C50EF8" w:rsidTr="00572C35">
        <w:tc>
          <w:tcPr>
            <w:tcW w:w="896" w:type="dxa"/>
          </w:tcPr>
          <w:p w:rsidR="00C50EF8" w:rsidRDefault="00C50EF8" w:rsidP="00572C35">
            <w:r>
              <w:t>4.3.</w:t>
            </w:r>
          </w:p>
        </w:tc>
        <w:tc>
          <w:tcPr>
            <w:tcW w:w="4154" w:type="dxa"/>
          </w:tcPr>
          <w:p w:rsidR="00C50EF8" w:rsidRPr="00D06D3E" w:rsidRDefault="00C50EF8" w:rsidP="00572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учителя</w:t>
            </w:r>
          </w:p>
        </w:tc>
        <w:tc>
          <w:tcPr>
            <w:tcW w:w="4150" w:type="dxa"/>
          </w:tcPr>
          <w:p w:rsidR="00C50EF8" w:rsidRPr="001B2A01" w:rsidRDefault="00C50EF8" w:rsidP="007E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3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ка</w:t>
            </w:r>
            <w:r w:rsidR="007E0069">
              <w:rPr>
                <w:rFonts w:ascii="Times New Roman" w:eastAsia="Calibri" w:hAnsi="Times New Roman" w:cs="Times New Roman"/>
                <w:sz w:val="24"/>
                <w:szCs w:val="24"/>
              </w:rPr>
              <w:t>чественное выполнение поручений.</w:t>
            </w:r>
          </w:p>
        </w:tc>
        <w:tc>
          <w:tcPr>
            <w:tcW w:w="2840" w:type="dxa"/>
          </w:tcPr>
          <w:p w:rsidR="00C50EF8" w:rsidRDefault="00C50EF8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3E">
              <w:rPr>
                <w:rFonts w:ascii="Times New Roman" w:eastAsia="Calibri" w:hAnsi="Times New Roman" w:cs="Times New Roman"/>
                <w:sz w:val="24"/>
                <w:szCs w:val="24"/>
              </w:rPr>
              <w:t>Работа в</w:t>
            </w:r>
            <w:r w:rsidR="007E0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летнем</w:t>
            </w:r>
            <w:r w:rsidRPr="00D06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лагере –</w:t>
            </w:r>
          </w:p>
          <w:p w:rsidR="00C50EF8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</w:t>
            </w:r>
            <w:r w:rsidR="00C50EF8" w:rsidRPr="00D06D3E">
              <w:rPr>
                <w:rFonts w:ascii="Times New Roman" w:eastAsia="Calibri" w:hAnsi="Times New Roman" w:cs="Times New Roman"/>
                <w:sz w:val="24"/>
                <w:szCs w:val="24"/>
              </w:rPr>
              <w:t>-3 б</w:t>
            </w:r>
          </w:p>
          <w:p w:rsidR="002607F3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смена – 5 б</w:t>
            </w:r>
          </w:p>
          <w:p w:rsidR="002607F3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день – 1 б.</w:t>
            </w:r>
          </w:p>
          <w:p w:rsidR="00C50EF8" w:rsidRDefault="007E0069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летнего </w:t>
            </w:r>
            <w:r w:rsidR="00C50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лагеря -  6 б</w:t>
            </w:r>
          </w:p>
          <w:p w:rsidR="002607F3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пришкольном участке – 1 неделя – 1б</w:t>
            </w:r>
          </w:p>
          <w:p w:rsidR="002607F3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недели – 2 б</w:t>
            </w:r>
          </w:p>
          <w:p w:rsidR="002607F3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выпускного праздника – 5 б.</w:t>
            </w:r>
          </w:p>
          <w:p w:rsidR="002607F3" w:rsidRPr="00D06D3E" w:rsidRDefault="002607F3" w:rsidP="00572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ГТО – 2б</w:t>
            </w:r>
          </w:p>
          <w:p w:rsidR="006100E4" w:rsidRPr="00F958B1" w:rsidRDefault="006100E4" w:rsidP="002607F3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746" w:type="dxa"/>
          </w:tcPr>
          <w:p w:rsidR="00C50EF8" w:rsidRPr="00F958B1" w:rsidRDefault="00C50EF8" w:rsidP="00572C3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958B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CD4EDF" w:rsidRDefault="00CD4EDF"/>
    <w:sectPr w:rsidR="00CD4EDF" w:rsidSect="00F5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52C0E"/>
    <w:rsid w:val="00010303"/>
    <w:rsid w:val="000267DC"/>
    <w:rsid w:val="000A10CF"/>
    <w:rsid w:val="000A1B57"/>
    <w:rsid w:val="000B3169"/>
    <w:rsid w:val="000B3EAB"/>
    <w:rsid w:val="000C2441"/>
    <w:rsid w:val="001A4CD8"/>
    <w:rsid w:val="001A53CB"/>
    <w:rsid w:val="001B2A01"/>
    <w:rsid w:val="001B3662"/>
    <w:rsid w:val="001E139C"/>
    <w:rsid w:val="00203E10"/>
    <w:rsid w:val="00244D0E"/>
    <w:rsid w:val="002607F3"/>
    <w:rsid w:val="00364E77"/>
    <w:rsid w:val="003714BF"/>
    <w:rsid w:val="00371F2A"/>
    <w:rsid w:val="00383DF9"/>
    <w:rsid w:val="003D0D42"/>
    <w:rsid w:val="003D2463"/>
    <w:rsid w:val="00442D66"/>
    <w:rsid w:val="004531C8"/>
    <w:rsid w:val="0049579A"/>
    <w:rsid w:val="004D01E5"/>
    <w:rsid w:val="004D388F"/>
    <w:rsid w:val="004D7E21"/>
    <w:rsid w:val="004E77D8"/>
    <w:rsid w:val="00537DCF"/>
    <w:rsid w:val="00543070"/>
    <w:rsid w:val="00562B7F"/>
    <w:rsid w:val="00572C35"/>
    <w:rsid w:val="0057558C"/>
    <w:rsid w:val="00591249"/>
    <w:rsid w:val="0059260F"/>
    <w:rsid w:val="005A62BA"/>
    <w:rsid w:val="005B1D8D"/>
    <w:rsid w:val="005E287B"/>
    <w:rsid w:val="00602980"/>
    <w:rsid w:val="00606C63"/>
    <w:rsid w:val="006100E4"/>
    <w:rsid w:val="00611B8A"/>
    <w:rsid w:val="006C0A3C"/>
    <w:rsid w:val="00706B76"/>
    <w:rsid w:val="007B355A"/>
    <w:rsid w:val="007E0069"/>
    <w:rsid w:val="007F0221"/>
    <w:rsid w:val="008248E9"/>
    <w:rsid w:val="00854077"/>
    <w:rsid w:val="00906ADD"/>
    <w:rsid w:val="009211D3"/>
    <w:rsid w:val="00942A7E"/>
    <w:rsid w:val="009731CA"/>
    <w:rsid w:val="00995DD2"/>
    <w:rsid w:val="00A4228D"/>
    <w:rsid w:val="00AC5650"/>
    <w:rsid w:val="00AE52CE"/>
    <w:rsid w:val="00B25F1F"/>
    <w:rsid w:val="00B50A58"/>
    <w:rsid w:val="00B81871"/>
    <w:rsid w:val="00C50EF8"/>
    <w:rsid w:val="00C748A0"/>
    <w:rsid w:val="00C76F13"/>
    <w:rsid w:val="00CB52B2"/>
    <w:rsid w:val="00CD4EDF"/>
    <w:rsid w:val="00CF1109"/>
    <w:rsid w:val="00D04A8F"/>
    <w:rsid w:val="00D06D3E"/>
    <w:rsid w:val="00D2354D"/>
    <w:rsid w:val="00D97D89"/>
    <w:rsid w:val="00E67EF5"/>
    <w:rsid w:val="00F33421"/>
    <w:rsid w:val="00F52C0E"/>
    <w:rsid w:val="00F61508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B3169"/>
    <w:rPr>
      <w:b/>
      <w:bCs/>
    </w:rPr>
  </w:style>
  <w:style w:type="paragraph" w:customStyle="1" w:styleId="ConsPlusNonformat">
    <w:name w:val="ConsPlusNonformat"/>
    <w:rsid w:val="001B2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Intense Emphasis"/>
    <w:qFormat/>
    <w:rsid w:val="00D06D3E"/>
    <w:rPr>
      <w:b/>
      <w:bCs/>
      <w:i/>
      <w:iCs/>
      <w:color w:val="4F81BD"/>
    </w:rPr>
  </w:style>
  <w:style w:type="paragraph" w:styleId="a7">
    <w:name w:val="Balloon Text"/>
    <w:basedOn w:val="a"/>
    <w:link w:val="a8"/>
    <w:rsid w:val="000A1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A10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619E-93B4-4413-A13D-838A506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осш№2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dcterms:created xsi:type="dcterms:W3CDTF">2014-11-10T18:37:00Z</dcterms:created>
  <dcterms:modified xsi:type="dcterms:W3CDTF">2004-09-20T09:23:00Z</dcterms:modified>
</cp:coreProperties>
</file>